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elha1Clara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esquema"/>
      </w:tblPr>
      <w:tblGrid>
        <w:gridCol w:w="7717"/>
        <w:gridCol w:w="201"/>
        <w:gridCol w:w="201"/>
        <w:gridCol w:w="891"/>
      </w:tblGrid>
      <w:tr w:rsidR="00A36F67" w:rsidRPr="003A4E70" w14:paraId="686720EC" w14:textId="77777777" w:rsidTr="00D56D1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3345DDEC" w14:textId="28899970" w:rsidR="00A36F67" w:rsidRPr="003A4E70" w:rsidRDefault="00B768A9" w:rsidP="003A4E70">
            <w:pPr>
              <w:pStyle w:val="EndereodoRemetent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70">
              <w:rPr>
                <w:rFonts w:ascii="Times New Roman" w:hAnsi="Times New Roman" w:cs="Times New Roman"/>
                <w:sz w:val="24"/>
                <w:szCs w:val="24"/>
              </w:rPr>
              <w:t xml:space="preserve">Regulamento </w:t>
            </w:r>
            <w:r w:rsidRPr="003A4E70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A22ED9" w:rsidRPr="003A4E70">
              <w:rPr>
                <w:rFonts w:ascii="Times New Roman" w:hAnsi="Times New Roman" w:cs="Times New Roman"/>
                <w:i/>
                <w:sz w:val="24"/>
                <w:szCs w:val="24"/>
              </w:rPr>
              <w:t>A maior Abóbora de Cacia</w:t>
            </w:r>
            <w:r w:rsidRPr="003A4E70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14:paraId="1A5F66E0" w14:textId="77777777" w:rsidR="00A36F67" w:rsidRPr="003A4E70" w:rsidRDefault="00A36F67" w:rsidP="003A4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F7A23F" w:themeFill="accent2"/>
            <w:vAlign w:val="center"/>
          </w:tcPr>
          <w:p w14:paraId="58FA656F" w14:textId="77777777" w:rsidR="00A36F67" w:rsidRPr="003A4E70" w:rsidRDefault="00A36F67" w:rsidP="003A4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955206" w:themeFill="accent2" w:themeFillShade="80"/>
            <w:vAlign w:val="center"/>
          </w:tcPr>
          <w:p w14:paraId="191226CC" w14:textId="77777777" w:rsidR="00A36F67" w:rsidRPr="003A4E70" w:rsidRDefault="00A36F67" w:rsidP="003A4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6DC25" w14:textId="77777777" w:rsidR="00B768A9" w:rsidRPr="003A4E70" w:rsidRDefault="00B768A9" w:rsidP="003A4E7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7296D63" w14:textId="77777777" w:rsidR="00B768A9" w:rsidRPr="003A4E70" w:rsidRDefault="00B768A9" w:rsidP="003A4E7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A4E70">
        <w:rPr>
          <w:rFonts w:ascii="Times New Roman" w:hAnsi="Times New Roman" w:cs="Times New Roman"/>
          <w:b/>
          <w:bCs/>
          <w:color w:val="auto"/>
        </w:rPr>
        <w:t xml:space="preserve">Regulamento do Concurso </w:t>
      </w:r>
    </w:p>
    <w:p w14:paraId="3378EBFA" w14:textId="77777777" w:rsidR="003E5CD1" w:rsidRPr="003A4E70" w:rsidRDefault="003E5CD1" w:rsidP="003A4E7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9254DA4" w14:textId="77777777" w:rsidR="00B768A9" w:rsidRPr="003A4E70" w:rsidRDefault="00B768A9" w:rsidP="003A4E7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4E70">
        <w:rPr>
          <w:rFonts w:ascii="Times New Roman" w:hAnsi="Times New Roman" w:cs="Times New Roman"/>
          <w:b/>
          <w:bCs/>
          <w:color w:val="auto"/>
        </w:rPr>
        <w:t xml:space="preserve">I - Organização </w:t>
      </w:r>
    </w:p>
    <w:p w14:paraId="253C48BC" w14:textId="77777777" w:rsidR="003E5CD1" w:rsidRPr="003A4E70" w:rsidRDefault="003E5CD1" w:rsidP="003A4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4E70">
        <w:rPr>
          <w:rFonts w:ascii="Times New Roman" w:hAnsi="Times New Roman" w:cs="Times New Roman"/>
          <w:color w:val="auto"/>
          <w:sz w:val="24"/>
          <w:szCs w:val="24"/>
        </w:rPr>
        <w:t>A Junta de Freguesia de Cacia, a fim de promover os seus produtos locais, lança a concurso, “</w:t>
      </w:r>
      <w:r w:rsidRPr="003A4E7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A maior Abóbora de Cacia”. </w:t>
      </w:r>
      <w:r w:rsidRPr="003A4E70">
        <w:rPr>
          <w:rFonts w:ascii="Times New Roman" w:hAnsi="Times New Roman" w:cs="Times New Roman"/>
          <w:color w:val="auto"/>
          <w:sz w:val="24"/>
          <w:szCs w:val="24"/>
        </w:rPr>
        <w:t>Este concurso nasce no âmbito da Feira de Outono,</w:t>
      </w:r>
      <w:r w:rsidRPr="003A4E70">
        <w:rPr>
          <w:rFonts w:ascii="Times New Roman" w:eastAsia="CenturyGothic" w:hAnsi="Times New Roman" w:cs="Times New Roman"/>
          <w:color w:val="auto"/>
          <w:sz w:val="24"/>
          <w:szCs w:val="24"/>
        </w:rPr>
        <w:t xml:space="preserve"> com o</w:t>
      </w:r>
    </w:p>
    <w:p w14:paraId="7D7FBCE0" w14:textId="77777777" w:rsidR="003E5CD1" w:rsidRPr="003A4E70" w:rsidRDefault="003E5CD1" w:rsidP="003A4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Gothic" w:hAnsi="Times New Roman" w:cs="Times New Roman"/>
          <w:color w:val="auto"/>
          <w:sz w:val="24"/>
          <w:szCs w:val="24"/>
        </w:rPr>
      </w:pPr>
      <w:r w:rsidRPr="003A4E70">
        <w:rPr>
          <w:rFonts w:ascii="Times New Roman" w:eastAsia="CenturyGothic" w:hAnsi="Times New Roman" w:cs="Times New Roman"/>
          <w:color w:val="auto"/>
          <w:sz w:val="24"/>
          <w:szCs w:val="24"/>
        </w:rPr>
        <w:t>objetivo de dar visibilidade a um produto que, depois de transformado, é muito bom para confeção de doces</w:t>
      </w:r>
      <w:r w:rsidRPr="003A4E70">
        <w:rPr>
          <w:rFonts w:ascii="Times New Roman" w:eastAsia="CenturyGothic" w:hAnsi="Times New Roman" w:cs="Times New Roman"/>
          <w:color w:val="auto"/>
          <w:sz w:val="24"/>
          <w:szCs w:val="24"/>
        </w:rPr>
        <w:t>.</w:t>
      </w:r>
    </w:p>
    <w:p w14:paraId="27208B6F" w14:textId="5F5FE923" w:rsidR="00B768A9" w:rsidRPr="003A4E70" w:rsidRDefault="00B768A9" w:rsidP="003A4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70">
        <w:rPr>
          <w:rFonts w:ascii="Times New Roman" w:hAnsi="Times New Roman" w:cs="Times New Roman"/>
          <w:color w:val="auto"/>
          <w:sz w:val="24"/>
          <w:szCs w:val="24"/>
        </w:rPr>
        <w:t xml:space="preserve">Para o efeito, é criado um concurso com o </w:t>
      </w:r>
      <w:r w:rsidR="00FE0DCC" w:rsidRPr="003A4E70">
        <w:rPr>
          <w:rFonts w:ascii="Times New Roman" w:hAnsi="Times New Roman" w:cs="Times New Roman"/>
          <w:color w:val="auto"/>
          <w:sz w:val="24"/>
          <w:szCs w:val="24"/>
        </w:rPr>
        <w:t>respetivo</w:t>
      </w:r>
      <w:r w:rsidRPr="003A4E70">
        <w:rPr>
          <w:rFonts w:ascii="Times New Roman" w:hAnsi="Times New Roman" w:cs="Times New Roman"/>
          <w:color w:val="auto"/>
          <w:sz w:val="24"/>
          <w:szCs w:val="24"/>
        </w:rPr>
        <w:t xml:space="preserve"> Regulamento em que se considerem as regras e funcionamento deste concurso. </w:t>
      </w:r>
    </w:p>
    <w:p w14:paraId="1F428040" w14:textId="42CC8C35" w:rsidR="0053354D" w:rsidRPr="003A4E70" w:rsidRDefault="00216715" w:rsidP="003A4E7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4E70">
        <w:rPr>
          <w:rFonts w:ascii="Times New Roman" w:hAnsi="Times New Roman" w:cs="Times New Roman"/>
          <w:b/>
          <w:bCs/>
          <w:color w:val="auto"/>
        </w:rPr>
        <w:t>II</w:t>
      </w:r>
      <w:r w:rsidR="0053354D" w:rsidRPr="003A4E7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A4E70">
        <w:rPr>
          <w:rFonts w:ascii="Times New Roman" w:hAnsi="Times New Roman" w:cs="Times New Roman"/>
          <w:b/>
          <w:bCs/>
          <w:color w:val="auto"/>
        </w:rPr>
        <w:t>–</w:t>
      </w:r>
      <w:r w:rsidR="0053354D" w:rsidRPr="003A4E7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A4E70">
        <w:rPr>
          <w:rFonts w:ascii="Times New Roman" w:hAnsi="Times New Roman" w:cs="Times New Roman"/>
          <w:b/>
          <w:bCs/>
          <w:color w:val="auto"/>
        </w:rPr>
        <w:t xml:space="preserve">Participação e </w:t>
      </w:r>
      <w:r w:rsidR="0053354D" w:rsidRPr="003A4E70">
        <w:rPr>
          <w:rFonts w:ascii="Times New Roman" w:hAnsi="Times New Roman" w:cs="Times New Roman"/>
          <w:b/>
          <w:bCs/>
          <w:color w:val="auto"/>
        </w:rPr>
        <w:t xml:space="preserve">Inscrição </w:t>
      </w:r>
      <w:r w:rsidRPr="003A4E70">
        <w:rPr>
          <w:rFonts w:ascii="Times New Roman" w:hAnsi="Times New Roman" w:cs="Times New Roman"/>
          <w:b/>
          <w:bCs/>
          <w:color w:val="auto"/>
        </w:rPr>
        <w:t>no</w:t>
      </w:r>
      <w:r w:rsidR="0053354D" w:rsidRPr="003A4E70">
        <w:rPr>
          <w:rFonts w:ascii="Times New Roman" w:hAnsi="Times New Roman" w:cs="Times New Roman"/>
          <w:b/>
          <w:bCs/>
          <w:color w:val="auto"/>
        </w:rPr>
        <w:t xml:space="preserve"> Concurso </w:t>
      </w:r>
      <w:r w:rsidR="0053354D" w:rsidRPr="003A4E70">
        <w:rPr>
          <w:rFonts w:ascii="Times New Roman" w:hAnsi="Times New Roman" w:cs="Times New Roman"/>
          <w:color w:val="auto"/>
        </w:rPr>
        <w:t xml:space="preserve"> </w:t>
      </w:r>
    </w:p>
    <w:p w14:paraId="553ED344" w14:textId="77777777" w:rsidR="0053354D" w:rsidRPr="003A4E70" w:rsidRDefault="0053354D" w:rsidP="003A4E70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4E70">
        <w:rPr>
          <w:rFonts w:ascii="Times New Roman" w:hAnsi="Times New Roman" w:cs="Times New Roman"/>
          <w:color w:val="auto"/>
        </w:rPr>
        <w:t>A inscrição no concurso é gratuita;</w:t>
      </w:r>
    </w:p>
    <w:p w14:paraId="663BC47F" w14:textId="472BBA80" w:rsidR="0053354D" w:rsidRPr="003A4E70" w:rsidRDefault="0053354D" w:rsidP="003A4E70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3A4E70">
        <w:rPr>
          <w:rFonts w:ascii="Times New Roman" w:hAnsi="Times New Roman" w:cs="Times New Roman"/>
          <w:bCs/>
          <w:color w:val="auto"/>
        </w:rPr>
        <w:t xml:space="preserve">A inscrições </w:t>
      </w:r>
      <w:r w:rsidR="00216715" w:rsidRPr="003A4E70">
        <w:rPr>
          <w:rFonts w:ascii="Times New Roman" w:hAnsi="Times New Roman" w:cs="Times New Roman"/>
          <w:bCs/>
          <w:color w:val="auto"/>
        </w:rPr>
        <w:t>é feita no ato de entrega da abóbora até às 11 horas do dia 05 de novembro de 2023, no Largo do Mercado, durante a Feira de Outono;</w:t>
      </w:r>
    </w:p>
    <w:p w14:paraId="301F503C" w14:textId="2AEA7010" w:rsidR="00216715" w:rsidRPr="003A4E70" w:rsidRDefault="00216715" w:rsidP="003A4E70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3A4E70">
        <w:rPr>
          <w:rFonts w:ascii="Times New Roman" w:hAnsi="Times New Roman" w:cs="Times New Roman"/>
          <w:bCs/>
          <w:color w:val="auto"/>
        </w:rPr>
        <w:t xml:space="preserve">No ato de entrega da abóbora a concurso, a mesma será pesada e medida na presença dos concorrentes, sendo os dados registados na respetiva ficha de inscrição. </w:t>
      </w:r>
    </w:p>
    <w:p w14:paraId="0EE56FD4" w14:textId="0EDFBC89" w:rsidR="00410375" w:rsidRPr="003A4E70" w:rsidRDefault="00216715" w:rsidP="003A4E7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A4E70">
        <w:rPr>
          <w:rFonts w:ascii="Times New Roman" w:hAnsi="Times New Roman" w:cs="Times New Roman"/>
          <w:b/>
          <w:bCs/>
          <w:color w:val="auto"/>
        </w:rPr>
        <w:t>II</w:t>
      </w:r>
      <w:r w:rsidR="00410375" w:rsidRPr="003A4E70">
        <w:rPr>
          <w:rFonts w:ascii="Times New Roman" w:hAnsi="Times New Roman" w:cs="Times New Roman"/>
          <w:b/>
          <w:bCs/>
          <w:color w:val="auto"/>
        </w:rPr>
        <w:t>I - Constituição do Júri</w:t>
      </w:r>
    </w:p>
    <w:p w14:paraId="30D793E9" w14:textId="03945660" w:rsidR="00216715" w:rsidRPr="003A4E70" w:rsidRDefault="00410375" w:rsidP="003A4E7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eastAsia="CenturyGothic" w:hAnsi="Times New Roman" w:cs="Times New Roman"/>
        </w:rPr>
      </w:pPr>
      <w:r w:rsidRPr="003A4E70">
        <w:rPr>
          <w:rFonts w:ascii="Times New Roman" w:hAnsi="Times New Roman" w:cs="Times New Roman"/>
          <w:color w:val="auto"/>
        </w:rPr>
        <w:t xml:space="preserve">O Júri será constituído por: (a escolher); e </w:t>
      </w:r>
      <w:r w:rsidR="00216715" w:rsidRPr="003A4E70">
        <w:rPr>
          <w:rFonts w:ascii="Times New Roman" w:hAnsi="Times New Roman" w:cs="Times New Roman"/>
          <w:color w:val="auto"/>
        </w:rPr>
        <w:t>certifica-se que o cumprimento de todas as normas regulamentares do presente concurso, bem como afere as características das respetivas abóboras</w:t>
      </w:r>
      <w:r w:rsidR="00216715" w:rsidRPr="003A4E70">
        <w:rPr>
          <w:rFonts w:ascii="Times New Roman" w:eastAsia="CenturyGothic" w:hAnsi="Times New Roman" w:cs="Times New Roman"/>
        </w:rPr>
        <w:t>,</w:t>
      </w:r>
      <w:r w:rsidR="00216715" w:rsidRPr="003A4E70">
        <w:rPr>
          <w:rFonts w:ascii="Times New Roman" w:eastAsia="CenturyGothic" w:hAnsi="Times New Roman" w:cs="Times New Roman"/>
        </w:rPr>
        <w:t xml:space="preserve"> com vista à deliberação dos prémios a atribuir.</w:t>
      </w:r>
    </w:p>
    <w:p w14:paraId="1E9D5904" w14:textId="4C35E59D" w:rsidR="0038783C" w:rsidRPr="003A4E70" w:rsidRDefault="00410375" w:rsidP="003A4E7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A4E70">
        <w:rPr>
          <w:rFonts w:ascii="Times New Roman" w:hAnsi="Times New Roman" w:cs="Times New Roman"/>
          <w:b/>
          <w:bCs/>
          <w:color w:val="auto"/>
        </w:rPr>
        <w:t>I</w:t>
      </w:r>
      <w:r w:rsidR="00216715" w:rsidRPr="003A4E70">
        <w:rPr>
          <w:rFonts w:ascii="Times New Roman" w:hAnsi="Times New Roman" w:cs="Times New Roman"/>
          <w:b/>
          <w:bCs/>
          <w:color w:val="auto"/>
        </w:rPr>
        <w:t>V</w:t>
      </w:r>
      <w:r w:rsidRPr="003A4E7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10613" w:rsidRPr="003A4E70">
        <w:rPr>
          <w:rFonts w:ascii="Times New Roman" w:hAnsi="Times New Roman" w:cs="Times New Roman"/>
          <w:b/>
          <w:bCs/>
          <w:color w:val="auto"/>
        </w:rPr>
        <w:t>–</w:t>
      </w:r>
      <w:r w:rsidRPr="003A4E7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10613" w:rsidRPr="003A4E70">
        <w:rPr>
          <w:rFonts w:ascii="Times New Roman" w:hAnsi="Times New Roman" w:cs="Times New Roman"/>
          <w:b/>
          <w:bCs/>
          <w:color w:val="auto"/>
        </w:rPr>
        <w:t>Resultados, Prémios e Divulgação</w:t>
      </w:r>
    </w:p>
    <w:p w14:paraId="5D3397D5" w14:textId="61DB67AA" w:rsidR="00910613" w:rsidRPr="003A4E70" w:rsidRDefault="00410375" w:rsidP="003A4E70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3A4E70">
        <w:rPr>
          <w:rFonts w:ascii="Times New Roman" w:hAnsi="Times New Roman" w:cs="Times New Roman"/>
          <w:color w:val="auto"/>
        </w:rPr>
        <w:t xml:space="preserve">A divulgação pública dos resultados e a entrega de prémios realiza-se </w:t>
      </w:r>
      <w:r w:rsidR="00216715" w:rsidRPr="003A4E70">
        <w:rPr>
          <w:rFonts w:ascii="Times New Roman" w:hAnsi="Times New Roman" w:cs="Times New Roman"/>
          <w:color w:val="auto"/>
        </w:rPr>
        <w:t xml:space="preserve">no </w:t>
      </w:r>
      <w:r w:rsidR="00910613" w:rsidRPr="003A4E70">
        <w:rPr>
          <w:rFonts w:ascii="Times New Roman" w:hAnsi="Times New Roman" w:cs="Times New Roman"/>
          <w:color w:val="auto"/>
        </w:rPr>
        <w:t xml:space="preserve">durante a </w:t>
      </w:r>
      <w:r w:rsidR="00216715" w:rsidRPr="003A4E70">
        <w:rPr>
          <w:rFonts w:ascii="Times New Roman" w:hAnsi="Times New Roman" w:cs="Times New Roman"/>
          <w:color w:val="auto"/>
        </w:rPr>
        <w:t>Feira de Outono</w:t>
      </w:r>
      <w:r w:rsidR="00910613" w:rsidRPr="003A4E70">
        <w:rPr>
          <w:rFonts w:ascii="Times New Roman" w:hAnsi="Times New Roman" w:cs="Times New Roman"/>
          <w:color w:val="auto"/>
        </w:rPr>
        <w:t xml:space="preserve"> em hora a designar posteriormente, devendo estar presentes todos os participantes e respetivo júri</w:t>
      </w:r>
      <w:r w:rsidR="00216715" w:rsidRPr="003A4E70">
        <w:rPr>
          <w:rFonts w:ascii="Times New Roman" w:hAnsi="Times New Roman" w:cs="Times New Roman"/>
          <w:color w:val="auto"/>
        </w:rPr>
        <w:t>;</w:t>
      </w:r>
    </w:p>
    <w:p w14:paraId="06D45360" w14:textId="77777777" w:rsidR="003C20A1" w:rsidRPr="003A4E70" w:rsidRDefault="00410375" w:rsidP="003A4E70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3A4E70">
        <w:rPr>
          <w:rFonts w:ascii="Times New Roman" w:hAnsi="Times New Roman" w:cs="Times New Roman"/>
          <w:color w:val="auto"/>
        </w:rPr>
        <w:t xml:space="preserve">O prémio a atribuir </w:t>
      </w:r>
      <w:r w:rsidR="00644941" w:rsidRPr="003A4E70">
        <w:rPr>
          <w:rFonts w:ascii="Times New Roman" w:hAnsi="Times New Roman" w:cs="Times New Roman"/>
          <w:color w:val="auto"/>
        </w:rPr>
        <w:t>é</w:t>
      </w:r>
      <w:r w:rsidRPr="003A4E70">
        <w:rPr>
          <w:rFonts w:ascii="Times New Roman" w:hAnsi="Times New Roman" w:cs="Times New Roman"/>
          <w:color w:val="auto"/>
        </w:rPr>
        <w:t xml:space="preserve"> o seguinte: </w:t>
      </w:r>
    </w:p>
    <w:p w14:paraId="1A8F2ED1" w14:textId="4D8A4536" w:rsidR="00CE42A4" w:rsidRPr="003A4E70" w:rsidRDefault="00410375" w:rsidP="003A4E70">
      <w:pPr>
        <w:pStyle w:val="Default"/>
        <w:spacing w:line="360" w:lineRule="auto"/>
        <w:ind w:left="780" w:firstLine="360"/>
        <w:jc w:val="both"/>
        <w:rPr>
          <w:rFonts w:ascii="Times New Roman" w:hAnsi="Times New Roman" w:cs="Times New Roman"/>
          <w:color w:val="auto"/>
        </w:rPr>
      </w:pPr>
      <w:r w:rsidRPr="003A4E70">
        <w:rPr>
          <w:rFonts w:ascii="Times New Roman" w:hAnsi="Times New Roman" w:cs="Times New Roman"/>
          <w:color w:val="auto"/>
        </w:rPr>
        <w:t xml:space="preserve">1º Classificado </w:t>
      </w:r>
      <w:r w:rsidR="00216715" w:rsidRPr="003A4E70">
        <w:rPr>
          <w:rFonts w:ascii="Times New Roman" w:hAnsi="Times New Roman" w:cs="Times New Roman"/>
          <w:color w:val="auto"/>
        </w:rPr>
        <w:t xml:space="preserve">com a maior abóbora: </w:t>
      </w:r>
    </w:p>
    <w:p w14:paraId="687B3413" w14:textId="52A8F49A" w:rsidR="00216715" w:rsidRPr="003A4E70" w:rsidRDefault="00216715" w:rsidP="003A4E70">
      <w:pPr>
        <w:pStyle w:val="Default"/>
        <w:spacing w:line="360" w:lineRule="auto"/>
        <w:ind w:left="780" w:firstLine="360"/>
        <w:jc w:val="both"/>
        <w:rPr>
          <w:rFonts w:ascii="Times New Roman" w:hAnsi="Times New Roman" w:cs="Times New Roman"/>
          <w:color w:val="auto"/>
        </w:rPr>
      </w:pPr>
      <w:r w:rsidRPr="003A4E70">
        <w:rPr>
          <w:rFonts w:ascii="Times New Roman" w:hAnsi="Times New Roman" w:cs="Times New Roman"/>
          <w:color w:val="auto"/>
        </w:rPr>
        <w:t>1º Classificado com a ab</w:t>
      </w:r>
      <w:r w:rsidRPr="003A4E70">
        <w:rPr>
          <w:rFonts w:ascii="Times New Roman" w:hAnsi="Times New Roman" w:cs="Times New Roman"/>
          <w:color w:val="auto"/>
        </w:rPr>
        <w:t>ó</w:t>
      </w:r>
      <w:r w:rsidRPr="003A4E70">
        <w:rPr>
          <w:rFonts w:ascii="Times New Roman" w:hAnsi="Times New Roman" w:cs="Times New Roman"/>
          <w:color w:val="auto"/>
        </w:rPr>
        <w:t>bora</w:t>
      </w:r>
      <w:r w:rsidRPr="003A4E70">
        <w:rPr>
          <w:rFonts w:ascii="Times New Roman" w:hAnsi="Times New Roman" w:cs="Times New Roman"/>
          <w:color w:val="auto"/>
        </w:rPr>
        <w:t xml:space="preserve"> mais pesada</w:t>
      </w:r>
      <w:r w:rsidRPr="003A4E70">
        <w:rPr>
          <w:rFonts w:ascii="Times New Roman" w:hAnsi="Times New Roman" w:cs="Times New Roman"/>
          <w:color w:val="auto"/>
        </w:rPr>
        <w:t xml:space="preserve">: </w:t>
      </w:r>
    </w:p>
    <w:p w14:paraId="7DA6DEEA" w14:textId="77777777" w:rsidR="00910613" w:rsidRPr="003A4E70" w:rsidRDefault="00910613" w:rsidP="003A4E70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3A4E70">
        <w:rPr>
          <w:rFonts w:ascii="Times New Roman" w:hAnsi="Times New Roman" w:cs="Times New Roman"/>
          <w:color w:val="auto"/>
        </w:rPr>
        <w:lastRenderedPageBreak/>
        <w:t>As Abóboras premiadas estarão em exposição no hall de entrada da sede de Junta de Freguesia de Cacia.</w:t>
      </w:r>
    </w:p>
    <w:p w14:paraId="559ED7FD" w14:textId="77777777" w:rsidR="00910613" w:rsidRPr="003A4E70" w:rsidRDefault="00910613" w:rsidP="003A4E70">
      <w:pPr>
        <w:pStyle w:val="Default"/>
        <w:spacing w:line="360" w:lineRule="auto"/>
        <w:ind w:left="780" w:firstLine="360"/>
        <w:jc w:val="both"/>
        <w:rPr>
          <w:rFonts w:ascii="Times New Roman" w:hAnsi="Times New Roman" w:cs="Times New Roman"/>
          <w:color w:val="auto"/>
        </w:rPr>
      </w:pPr>
    </w:p>
    <w:p w14:paraId="58259DC5" w14:textId="77777777" w:rsidR="00CE42A4" w:rsidRPr="003A4E70" w:rsidRDefault="00CE42A4" w:rsidP="003A4E7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A4E70">
        <w:rPr>
          <w:rFonts w:ascii="Times New Roman" w:hAnsi="Times New Roman" w:cs="Times New Roman"/>
          <w:b/>
          <w:bCs/>
          <w:color w:val="auto"/>
        </w:rPr>
        <w:t xml:space="preserve">IX - Disposições Finais </w:t>
      </w:r>
    </w:p>
    <w:p w14:paraId="36228481" w14:textId="77777777" w:rsidR="00CE42A4" w:rsidRPr="003A4E70" w:rsidRDefault="00CE42A4" w:rsidP="003A4E7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A4E70">
        <w:rPr>
          <w:rFonts w:ascii="Times New Roman" w:hAnsi="Times New Roman" w:cs="Times New Roman"/>
          <w:color w:val="auto"/>
        </w:rPr>
        <w:t>Os casos omissos neste regulamento serão resolvidos pela organização.</w:t>
      </w:r>
    </w:p>
    <w:p w14:paraId="65421EF4" w14:textId="77777777" w:rsidR="0053354D" w:rsidRPr="003A4E70" w:rsidRDefault="0053354D" w:rsidP="003A4E70">
      <w:pPr>
        <w:pStyle w:val="Default"/>
        <w:spacing w:line="360" w:lineRule="auto"/>
        <w:ind w:left="720" w:firstLine="720"/>
        <w:jc w:val="both"/>
        <w:rPr>
          <w:rFonts w:ascii="Times New Roman" w:hAnsi="Times New Roman" w:cs="Times New Roman"/>
          <w:iCs/>
          <w:color w:val="auto"/>
        </w:rPr>
      </w:pPr>
    </w:p>
    <w:p w14:paraId="34AA6B88" w14:textId="77777777" w:rsidR="0053354D" w:rsidRPr="003A4E70" w:rsidRDefault="0053354D" w:rsidP="003A4E70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08EC01AC" w14:textId="77777777" w:rsidR="0053354D" w:rsidRPr="0053354D" w:rsidRDefault="0053354D" w:rsidP="0053354D">
      <w:pPr>
        <w:pStyle w:val="Default"/>
        <w:spacing w:line="360" w:lineRule="auto"/>
        <w:ind w:left="720"/>
        <w:jc w:val="both"/>
        <w:rPr>
          <w:rFonts w:asciiTheme="minorHAnsi" w:hAnsiTheme="minorHAnsi" w:cs="Calibri"/>
          <w:color w:val="auto"/>
          <w:sz w:val="22"/>
        </w:rPr>
      </w:pPr>
    </w:p>
    <w:sectPr w:rsidR="0053354D" w:rsidRPr="0053354D" w:rsidSect="003C09C8">
      <w:footerReference w:type="default" r:id="rId11"/>
      <w:headerReference w:type="first" r:id="rId12"/>
      <w:footerReference w:type="first" r:id="rId13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CBD1" w14:textId="77777777" w:rsidR="00740F7B" w:rsidRDefault="00740F7B">
      <w:pPr>
        <w:spacing w:after="0" w:line="240" w:lineRule="auto"/>
      </w:pPr>
      <w:r>
        <w:separator/>
      </w:r>
    </w:p>
  </w:endnote>
  <w:endnote w:type="continuationSeparator" w:id="0">
    <w:p w14:paraId="0EEA37FF" w14:textId="77777777" w:rsidR="00740F7B" w:rsidRDefault="0074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esquema de rodapé"/>
    </w:tblPr>
    <w:tblGrid>
      <w:gridCol w:w="348"/>
      <w:gridCol w:w="7304"/>
      <w:gridCol w:w="194"/>
      <w:gridCol w:w="194"/>
      <w:gridCol w:w="970"/>
    </w:tblGrid>
    <w:tr w:rsidR="00CB2712" w14:paraId="18F3A031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1E539195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0704B189" w14:textId="77777777" w:rsidR="00CB2712" w:rsidRDefault="00AE267E" w:rsidP="00CB2712">
          <w:r>
            <w:rPr>
              <w:lang w:bidi="pt-PT"/>
            </w:rPr>
            <w:fldChar w:fldCharType="begin"/>
          </w:r>
          <w:r>
            <w:rPr>
              <w:lang w:bidi="pt-PT"/>
            </w:rPr>
            <w:instrText xml:space="preserve"> PAGE   \* MERGEFORMAT </w:instrText>
          </w:r>
          <w:r>
            <w:rPr>
              <w:lang w:bidi="pt-PT"/>
            </w:rPr>
            <w:fldChar w:fldCharType="separate"/>
          </w:r>
          <w:r w:rsidR="008C10E4">
            <w:rPr>
              <w:noProof/>
              <w:lang w:bidi="pt-PT"/>
            </w:rPr>
            <w:t>0</w:t>
          </w:r>
          <w:r>
            <w:rPr>
              <w:noProof/>
              <w:lang w:bidi="pt-PT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5A1B9548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6F3AD40E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3EE60251" w14:textId="77777777" w:rsidR="00CB2712" w:rsidRDefault="00CB2712" w:rsidP="00CB2712"/>
      </w:tc>
    </w:tr>
  </w:tbl>
  <w:p w14:paraId="55552535" w14:textId="77777777" w:rsidR="00CB2712" w:rsidRDefault="00CB2712" w:rsidP="00CB27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esquema de rodapé"/>
    </w:tblPr>
    <w:tblGrid>
      <w:gridCol w:w="347"/>
      <w:gridCol w:w="7347"/>
      <w:gridCol w:w="180"/>
      <w:gridCol w:w="180"/>
      <w:gridCol w:w="956"/>
    </w:tblGrid>
    <w:tr w:rsidR="006515E8" w14:paraId="5DBBD9E4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2AC20FDA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71E6DE42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40E96F6E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5664A6B3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6E5C15C3" w14:textId="77777777" w:rsidR="006515E8" w:rsidRDefault="006515E8" w:rsidP="006515E8"/>
      </w:tc>
    </w:tr>
  </w:tbl>
  <w:p w14:paraId="0AA2EA01" w14:textId="77777777" w:rsidR="00D25C8E" w:rsidRDefault="00D25C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A6B0" w14:textId="77777777" w:rsidR="00740F7B" w:rsidRDefault="00740F7B">
      <w:pPr>
        <w:spacing w:after="0" w:line="240" w:lineRule="auto"/>
      </w:pPr>
      <w:r>
        <w:separator/>
      </w:r>
    </w:p>
  </w:footnote>
  <w:footnote w:type="continuationSeparator" w:id="0">
    <w:p w14:paraId="7B680A02" w14:textId="77777777" w:rsidR="00740F7B" w:rsidRDefault="0074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7179" w14:textId="77777777" w:rsidR="00FE0DCC" w:rsidRDefault="00FE0D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66026" wp14:editId="0CB336BF">
          <wp:simplePos x="0" y="0"/>
          <wp:positionH relativeFrom="leftMargin">
            <wp:align>right</wp:align>
          </wp:positionH>
          <wp:positionV relativeFrom="paragraph">
            <wp:posOffset>-458749</wp:posOffset>
          </wp:positionV>
          <wp:extent cx="643255" cy="624840"/>
          <wp:effectExtent l="0" t="0" r="4445" b="3810"/>
          <wp:wrapTight wrapText="bothSides">
            <wp:wrapPolygon edited="0">
              <wp:start x="0" y="0"/>
              <wp:lineTo x="0" y="21073"/>
              <wp:lineTo x="21110" y="21073"/>
              <wp:lineTo x="2111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 GRA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24805EB" wp14:editId="3017E9FF">
          <wp:simplePos x="0" y="0"/>
          <wp:positionH relativeFrom="column">
            <wp:posOffset>5581497</wp:posOffset>
          </wp:positionH>
          <wp:positionV relativeFrom="paragraph">
            <wp:posOffset>-444957</wp:posOffset>
          </wp:positionV>
          <wp:extent cx="585216" cy="607982"/>
          <wp:effectExtent l="0" t="0" r="5715" b="1905"/>
          <wp:wrapTight wrapText="bothSides">
            <wp:wrapPolygon edited="0">
              <wp:start x="3518" y="0"/>
              <wp:lineTo x="0" y="1354"/>
              <wp:lineTo x="0" y="10834"/>
              <wp:lineTo x="4925" y="20991"/>
              <wp:lineTo x="5629" y="20991"/>
              <wp:lineTo x="10554" y="20991"/>
              <wp:lineTo x="21107" y="16251"/>
              <wp:lineTo x="21107" y="2031"/>
              <wp:lineTo x="20404" y="0"/>
              <wp:lineTo x="3518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veca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" cy="607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27688"/>
    <w:multiLevelType w:val="hybridMultilevel"/>
    <w:tmpl w:val="02DC29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34809"/>
    <w:multiLevelType w:val="hybridMultilevel"/>
    <w:tmpl w:val="194A8A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35AE"/>
    <w:multiLevelType w:val="hybridMultilevel"/>
    <w:tmpl w:val="40DA60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73AB"/>
    <w:multiLevelType w:val="hybridMultilevel"/>
    <w:tmpl w:val="54DC12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62FFB"/>
    <w:multiLevelType w:val="hybridMultilevel"/>
    <w:tmpl w:val="FA1C90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6307"/>
    <w:multiLevelType w:val="hybridMultilevel"/>
    <w:tmpl w:val="A9FC99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B775E"/>
    <w:multiLevelType w:val="hybridMultilevel"/>
    <w:tmpl w:val="300A63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E270C"/>
    <w:multiLevelType w:val="hybridMultilevel"/>
    <w:tmpl w:val="46BE7B30"/>
    <w:lvl w:ilvl="0" w:tplc="0816000F">
      <w:start w:val="1"/>
      <w:numFmt w:val="decimal"/>
      <w:lvlText w:val="%1."/>
      <w:lvlJc w:val="left"/>
      <w:pPr>
        <w:ind w:left="778" w:hanging="360"/>
      </w:pPr>
    </w:lvl>
    <w:lvl w:ilvl="1" w:tplc="08160019" w:tentative="1">
      <w:start w:val="1"/>
      <w:numFmt w:val="lowerLetter"/>
      <w:lvlText w:val="%2."/>
      <w:lvlJc w:val="left"/>
      <w:pPr>
        <w:ind w:left="1498" w:hanging="360"/>
      </w:pPr>
    </w:lvl>
    <w:lvl w:ilvl="2" w:tplc="0816001B" w:tentative="1">
      <w:start w:val="1"/>
      <w:numFmt w:val="lowerRoman"/>
      <w:lvlText w:val="%3."/>
      <w:lvlJc w:val="right"/>
      <w:pPr>
        <w:ind w:left="2218" w:hanging="180"/>
      </w:pPr>
    </w:lvl>
    <w:lvl w:ilvl="3" w:tplc="0816000F" w:tentative="1">
      <w:start w:val="1"/>
      <w:numFmt w:val="decimal"/>
      <w:lvlText w:val="%4."/>
      <w:lvlJc w:val="left"/>
      <w:pPr>
        <w:ind w:left="2938" w:hanging="360"/>
      </w:pPr>
    </w:lvl>
    <w:lvl w:ilvl="4" w:tplc="08160019" w:tentative="1">
      <w:start w:val="1"/>
      <w:numFmt w:val="lowerLetter"/>
      <w:lvlText w:val="%5."/>
      <w:lvlJc w:val="left"/>
      <w:pPr>
        <w:ind w:left="3658" w:hanging="360"/>
      </w:pPr>
    </w:lvl>
    <w:lvl w:ilvl="5" w:tplc="0816001B" w:tentative="1">
      <w:start w:val="1"/>
      <w:numFmt w:val="lowerRoman"/>
      <w:lvlText w:val="%6."/>
      <w:lvlJc w:val="right"/>
      <w:pPr>
        <w:ind w:left="4378" w:hanging="180"/>
      </w:pPr>
    </w:lvl>
    <w:lvl w:ilvl="6" w:tplc="0816000F" w:tentative="1">
      <w:start w:val="1"/>
      <w:numFmt w:val="decimal"/>
      <w:lvlText w:val="%7."/>
      <w:lvlJc w:val="left"/>
      <w:pPr>
        <w:ind w:left="5098" w:hanging="360"/>
      </w:pPr>
    </w:lvl>
    <w:lvl w:ilvl="7" w:tplc="08160019" w:tentative="1">
      <w:start w:val="1"/>
      <w:numFmt w:val="lowerLetter"/>
      <w:lvlText w:val="%8."/>
      <w:lvlJc w:val="left"/>
      <w:pPr>
        <w:ind w:left="5818" w:hanging="360"/>
      </w:pPr>
    </w:lvl>
    <w:lvl w:ilvl="8" w:tplc="08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5F06230F"/>
    <w:multiLevelType w:val="hybridMultilevel"/>
    <w:tmpl w:val="62D021D0"/>
    <w:lvl w:ilvl="0" w:tplc="0816000F">
      <w:start w:val="1"/>
      <w:numFmt w:val="decimal"/>
      <w:lvlText w:val="%1."/>
      <w:lvlJc w:val="left"/>
      <w:pPr>
        <w:ind w:left="1140" w:hanging="360"/>
      </w:p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29238CD"/>
    <w:multiLevelType w:val="hybridMultilevel"/>
    <w:tmpl w:val="A8DEFBCA"/>
    <w:lvl w:ilvl="0" w:tplc="0816000F">
      <w:start w:val="1"/>
      <w:numFmt w:val="decimal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2D54CD3"/>
    <w:multiLevelType w:val="hybridMultilevel"/>
    <w:tmpl w:val="35F45CB4"/>
    <w:lvl w:ilvl="0" w:tplc="BAC84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84CE5"/>
    <w:multiLevelType w:val="hybridMultilevel"/>
    <w:tmpl w:val="7B5A9E4C"/>
    <w:lvl w:ilvl="0" w:tplc="0816000F">
      <w:start w:val="1"/>
      <w:numFmt w:val="decimal"/>
      <w:lvlText w:val="%1."/>
      <w:lvlJc w:val="left"/>
      <w:pPr>
        <w:ind w:left="1140" w:hanging="360"/>
      </w:p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65C2F4C"/>
    <w:multiLevelType w:val="hybridMultilevel"/>
    <w:tmpl w:val="52781E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593726">
    <w:abstractNumId w:val="9"/>
  </w:num>
  <w:num w:numId="2" w16cid:durableId="1707834295">
    <w:abstractNumId w:val="7"/>
  </w:num>
  <w:num w:numId="3" w16cid:durableId="1964070674">
    <w:abstractNumId w:val="6"/>
  </w:num>
  <w:num w:numId="4" w16cid:durableId="1886061005">
    <w:abstractNumId w:val="5"/>
  </w:num>
  <w:num w:numId="5" w16cid:durableId="791090905">
    <w:abstractNumId w:val="4"/>
  </w:num>
  <w:num w:numId="6" w16cid:durableId="409816965">
    <w:abstractNumId w:val="8"/>
  </w:num>
  <w:num w:numId="7" w16cid:durableId="613564536">
    <w:abstractNumId w:val="3"/>
  </w:num>
  <w:num w:numId="8" w16cid:durableId="1958179129">
    <w:abstractNumId w:val="2"/>
  </w:num>
  <w:num w:numId="9" w16cid:durableId="1244995737">
    <w:abstractNumId w:val="1"/>
  </w:num>
  <w:num w:numId="10" w16cid:durableId="2103184715">
    <w:abstractNumId w:val="0"/>
  </w:num>
  <w:num w:numId="11" w16cid:durableId="502430576">
    <w:abstractNumId w:val="15"/>
  </w:num>
  <w:num w:numId="12" w16cid:durableId="899709503">
    <w:abstractNumId w:val="11"/>
  </w:num>
  <w:num w:numId="13" w16cid:durableId="2075546754">
    <w:abstractNumId w:val="16"/>
  </w:num>
  <w:num w:numId="14" w16cid:durableId="2142768306">
    <w:abstractNumId w:val="19"/>
  </w:num>
  <w:num w:numId="15" w16cid:durableId="844635261">
    <w:abstractNumId w:val="22"/>
  </w:num>
  <w:num w:numId="16" w16cid:durableId="919675835">
    <w:abstractNumId w:val="21"/>
  </w:num>
  <w:num w:numId="17" w16cid:durableId="85469578">
    <w:abstractNumId w:val="12"/>
  </w:num>
  <w:num w:numId="18" w16cid:durableId="2105610417">
    <w:abstractNumId w:val="18"/>
  </w:num>
  <w:num w:numId="19" w16cid:durableId="626546857">
    <w:abstractNumId w:val="20"/>
  </w:num>
  <w:num w:numId="20" w16cid:durableId="1009983176">
    <w:abstractNumId w:val="10"/>
  </w:num>
  <w:num w:numId="21" w16cid:durableId="1398095041">
    <w:abstractNumId w:val="17"/>
  </w:num>
  <w:num w:numId="22" w16cid:durableId="1904753191">
    <w:abstractNumId w:val="13"/>
  </w:num>
  <w:num w:numId="23" w16cid:durableId="17236755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A9"/>
    <w:rsid w:val="00000A9D"/>
    <w:rsid w:val="00014A1D"/>
    <w:rsid w:val="00093CE3"/>
    <w:rsid w:val="000B64CF"/>
    <w:rsid w:val="001167D0"/>
    <w:rsid w:val="00156EF1"/>
    <w:rsid w:val="00177AE2"/>
    <w:rsid w:val="002134C4"/>
    <w:rsid w:val="00216715"/>
    <w:rsid w:val="002229ED"/>
    <w:rsid w:val="0024047F"/>
    <w:rsid w:val="002C0FEE"/>
    <w:rsid w:val="002C2563"/>
    <w:rsid w:val="00343FBB"/>
    <w:rsid w:val="0037096C"/>
    <w:rsid w:val="0038783C"/>
    <w:rsid w:val="003A4E70"/>
    <w:rsid w:val="003B79CC"/>
    <w:rsid w:val="003C09C8"/>
    <w:rsid w:val="003C20A1"/>
    <w:rsid w:val="003D0FBD"/>
    <w:rsid w:val="003E5CD1"/>
    <w:rsid w:val="00401E15"/>
    <w:rsid w:val="00410375"/>
    <w:rsid w:val="00480808"/>
    <w:rsid w:val="00494510"/>
    <w:rsid w:val="004A3BE8"/>
    <w:rsid w:val="004B5284"/>
    <w:rsid w:val="004C64FD"/>
    <w:rsid w:val="004D2E7D"/>
    <w:rsid w:val="005205C2"/>
    <w:rsid w:val="00531BC8"/>
    <w:rsid w:val="0053354D"/>
    <w:rsid w:val="00565E2F"/>
    <w:rsid w:val="005D524E"/>
    <w:rsid w:val="005E5E2B"/>
    <w:rsid w:val="00644941"/>
    <w:rsid w:val="006515E8"/>
    <w:rsid w:val="006F1118"/>
    <w:rsid w:val="00740F7B"/>
    <w:rsid w:val="00741FDE"/>
    <w:rsid w:val="008347EF"/>
    <w:rsid w:val="008411B5"/>
    <w:rsid w:val="008C10E4"/>
    <w:rsid w:val="00910613"/>
    <w:rsid w:val="00946252"/>
    <w:rsid w:val="009479CE"/>
    <w:rsid w:val="0098300D"/>
    <w:rsid w:val="009E37DE"/>
    <w:rsid w:val="009F0B81"/>
    <w:rsid w:val="00A22ED9"/>
    <w:rsid w:val="00A36F67"/>
    <w:rsid w:val="00AB1341"/>
    <w:rsid w:val="00AE267E"/>
    <w:rsid w:val="00AF5E15"/>
    <w:rsid w:val="00B74ABF"/>
    <w:rsid w:val="00B768A9"/>
    <w:rsid w:val="00B8163C"/>
    <w:rsid w:val="00B9569D"/>
    <w:rsid w:val="00BD7391"/>
    <w:rsid w:val="00BF473C"/>
    <w:rsid w:val="00C62B67"/>
    <w:rsid w:val="00CB2712"/>
    <w:rsid w:val="00CD5E29"/>
    <w:rsid w:val="00CE42A4"/>
    <w:rsid w:val="00D25C8E"/>
    <w:rsid w:val="00D35E92"/>
    <w:rsid w:val="00D4190C"/>
    <w:rsid w:val="00D56D1B"/>
    <w:rsid w:val="00D611FE"/>
    <w:rsid w:val="00D66811"/>
    <w:rsid w:val="00D906CA"/>
    <w:rsid w:val="00DA3C09"/>
    <w:rsid w:val="00DE564F"/>
    <w:rsid w:val="00E12DAB"/>
    <w:rsid w:val="00E156BA"/>
    <w:rsid w:val="00E31C5C"/>
    <w:rsid w:val="00E41426"/>
    <w:rsid w:val="00E84A0E"/>
    <w:rsid w:val="00EB1088"/>
    <w:rsid w:val="00EE4599"/>
    <w:rsid w:val="00F07379"/>
    <w:rsid w:val="00F30102"/>
    <w:rsid w:val="00F353FD"/>
    <w:rsid w:val="00F4343E"/>
    <w:rsid w:val="00F773FF"/>
    <w:rsid w:val="00FB2005"/>
    <w:rsid w:val="00FB4A08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22AB6"/>
  <w15:chartTrackingRefBased/>
  <w15:docId w15:val="{EA53599D-65B4-4659-AAE6-9E15ECBF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arte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2B67"/>
  </w:style>
  <w:style w:type="character" w:styleId="TextodoMarcadordePosio">
    <w:name w:val="Placeholder Text"/>
    <w:basedOn w:val="Tipodeletrapredefinidodopargrafo"/>
    <w:uiPriority w:val="99"/>
    <w:semiHidden/>
    <w:rsid w:val="00CD5E29"/>
    <w:rPr>
      <w:color w:val="3A3A3A" w:themeColor="background2" w:themeShade="40"/>
    </w:rPr>
  </w:style>
  <w:style w:type="paragraph" w:styleId="Cabealho">
    <w:name w:val="header"/>
    <w:basedOn w:val="Normal"/>
    <w:link w:val="CabealhoCarter"/>
    <w:uiPriority w:val="19"/>
    <w:unhideWhenUsed/>
    <w:rsid w:val="00EE4599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arter"/>
    <w:uiPriority w:val="2"/>
    <w:unhideWhenUsed/>
    <w:rsid w:val="00D25C8E"/>
    <w:pPr>
      <w:spacing w:before="1000" w:after="400"/>
    </w:pPr>
  </w:style>
  <w:style w:type="character" w:customStyle="1" w:styleId="DataCarter">
    <w:name w:val="Data Caráter"/>
    <w:basedOn w:val="Tipodeletrapredefinidodopargraf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Rematedecarta">
    <w:name w:val="Closing"/>
    <w:basedOn w:val="Normal"/>
    <w:next w:val="Assinatura"/>
    <w:link w:val="RematedecartaCarter"/>
    <w:uiPriority w:val="5"/>
    <w:unhideWhenUsed/>
    <w:qFormat/>
    <w:pPr>
      <w:spacing w:before="600" w:after="800"/>
    </w:pPr>
  </w:style>
  <w:style w:type="character" w:customStyle="1" w:styleId="RematedecartaCarter">
    <w:name w:val="Remate de carta Caráter"/>
    <w:basedOn w:val="Tipodeletrapredefinidodopargrafo"/>
    <w:link w:val="Rematedecarta"/>
    <w:uiPriority w:val="5"/>
    <w:rsid w:val="00343FBB"/>
  </w:style>
  <w:style w:type="paragraph" w:styleId="Assinatura">
    <w:name w:val="Signature"/>
    <w:basedOn w:val="Normal"/>
    <w:next w:val="Normal"/>
    <w:link w:val="AssinaturaCarter"/>
    <w:uiPriority w:val="6"/>
    <w:unhideWhenUsed/>
    <w:qFormat/>
    <w:pPr>
      <w:spacing w:after="600"/>
    </w:pPr>
  </w:style>
  <w:style w:type="character" w:customStyle="1" w:styleId="AssinaturaCarter">
    <w:name w:val="Assinatura Caráter"/>
    <w:basedOn w:val="Tipodeletrapredefinidodopargrafo"/>
    <w:link w:val="Assinatura"/>
    <w:uiPriority w:val="6"/>
    <w:rsid w:val="00343FBB"/>
  </w:style>
  <w:style w:type="paragraph" w:styleId="Textodebalo">
    <w:name w:val="Balloon Text"/>
    <w:basedOn w:val="Normal"/>
    <w:link w:val="TextodebaloCarte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debloco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2C256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arte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arte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2C2563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2C2563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C2563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C2563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2C2563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2C2563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2C2563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C2563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C256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2C2563"/>
  </w:style>
  <w:style w:type="character" w:styleId="nfase">
    <w:name w:val="Emphasis"/>
    <w:basedOn w:val="Tipodeletrapredefinidodopargraf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C2563"/>
    <w:rPr>
      <w:szCs w:val="20"/>
    </w:rPr>
  </w:style>
  <w:style w:type="table" w:styleId="TabeladeGrelha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Grelha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Ttulo1Carter">
    <w:name w:val="Título 1 Caráter"/>
    <w:basedOn w:val="Tipodeletrapredefinidodopargrafo"/>
    <w:link w:val="Ttulo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2C2563"/>
  </w:style>
  <w:style w:type="paragraph" w:styleId="EndereoHTML">
    <w:name w:val="HTML Address"/>
    <w:basedOn w:val="Normal"/>
    <w:link w:val="EndereoHTMLCarte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C2563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2C2563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CD5E29"/>
    <w:rPr>
      <w:i/>
      <w:iCs/>
      <w:color w:val="11826C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2C2563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2C2563"/>
  </w:style>
  <w:style w:type="character" w:styleId="Nmerodepgina">
    <w:name w:val="page number"/>
    <w:basedOn w:val="Tipodeletrapredefinidodopargrafo"/>
    <w:uiPriority w:val="99"/>
    <w:semiHidden/>
    <w:unhideWhenUsed/>
    <w:rsid w:val="002C2563"/>
  </w:style>
  <w:style w:type="table" w:styleId="SimplesTabela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Inciodecarta">
    <w:name w:val="Salutation"/>
    <w:basedOn w:val="Normal"/>
    <w:next w:val="Normal"/>
    <w:link w:val="InciodecartaCarter"/>
    <w:uiPriority w:val="4"/>
    <w:qFormat/>
    <w:rsid w:val="00156EF1"/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156EF1"/>
  </w:style>
  <w:style w:type="paragraph" w:customStyle="1" w:styleId="Default">
    <w:name w:val="Default"/>
    <w:rsid w:val="00B768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C4\AppData\Roaming\Microsoft\Templates\Carta%20empresarial%20(design%20Faixas%20de%20Venda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67DCEFC1-2BAA-459A-B8A0-FC5BBA698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empresarial (design Faixas de Venda).dotx</Template>
  <TotalTime>937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JFC4</dc:creator>
  <cp:keywords/>
  <cp:lastModifiedBy>JFC4</cp:lastModifiedBy>
  <cp:revision>16</cp:revision>
  <cp:lastPrinted>2019-01-24T11:57:00Z</cp:lastPrinted>
  <dcterms:created xsi:type="dcterms:W3CDTF">2019-01-10T15:43:00Z</dcterms:created>
  <dcterms:modified xsi:type="dcterms:W3CDTF">2023-08-25T15:12:00Z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